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D9" w:rsidRDefault="004A1DD9" w:rsidP="004A1D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</w:pPr>
      <w:r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66E1F46B" wp14:editId="056A88BD">
            <wp:extent cx="1957754" cy="1548386"/>
            <wp:effectExtent l="0" t="0" r="4445" b="0"/>
            <wp:docPr id="1" name="Afbeelding 1" descr="https://gallery.mailchimp.com/61b5dfea4808da9bf15b75241/images/3fbf40dd-6537-4746-8b60-51b109e31a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1b5dfea4808da9bf15b75241/images/3fbf40dd-6537-4746-8b60-51b109e31a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21" cy="15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D9" w:rsidRDefault="004A1DD9" w:rsidP="004A1D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</w:pPr>
    </w:p>
    <w:p w:rsidR="004A1DD9" w:rsidRPr="004A1DD9" w:rsidRDefault="004A1DD9" w:rsidP="004A1D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</w:pP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TWEE VOORSTELLINGEN IN DE OPERA 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OPTREDEN ARTIESTEN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Donderdag 25 april en vrijdag 26 april - 20u00 - Opera Gent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Beste ouders en dansers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De voorstelling 'Artiesten' heeft een gewijzigde datum!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Er zullen 2 voorstellingen zijn: namelijk op DONDERDAG 25 APRIL en VRIJDAG 26 APRIL om 20u.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De voorstelling die oorspronkelijk op 30 april was gepland, gaat dus niet meer door.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 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2620"/>
        <w:gridCol w:w="2681"/>
        <w:gridCol w:w="1633"/>
      </w:tblGrid>
      <w:tr w:rsidR="004A1DD9" w:rsidRPr="004A1DD9" w:rsidTr="004A1DD9">
        <w:trPr>
          <w:trHeight w:val="240"/>
        </w:trPr>
        <w:tc>
          <w:tcPr>
            <w:tcW w:w="5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UURREGELING</w:t>
            </w: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>REPETITIES &amp; VOORSTELLING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LOCATIE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WIE</w:t>
            </w:r>
          </w:p>
        </w:tc>
      </w:tr>
      <w:tr w:rsidR="004A1DD9" w:rsidRPr="004A1DD9" w:rsidTr="004A1DD9">
        <w:trPr>
          <w:trHeight w:val="48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Zaterdag 6 april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15u30-18u30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Koestraat 21, Merelbeke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 </w:t>
            </w:r>
          </w:p>
        </w:tc>
      </w:tr>
      <w:tr w:rsidR="004A1DD9" w:rsidRPr="004A1DD9" w:rsidTr="004A1DD9">
        <w:trPr>
          <w:trHeight w:val="465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Maandag 15 april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17u00 – 19u00 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Koestraat 21, Merelbeke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 </w:t>
            </w:r>
          </w:p>
        </w:tc>
      </w:tr>
      <w:tr w:rsidR="004A1DD9" w:rsidRPr="004A1DD9" w:rsidTr="004A1DD9">
        <w:trPr>
          <w:trHeight w:val="36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Vrijdag 19 april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17u00-19u00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Koestraat 21,Merelbeke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</w:t>
            </w:r>
          </w:p>
        </w:tc>
      </w:tr>
      <w:tr w:rsidR="004A1DD9" w:rsidRPr="004A1DD9" w:rsidTr="004A1DD9">
        <w:trPr>
          <w:trHeight w:val="24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Woensdag 24 april</w:t>
            </w: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</w:r>
            <w:r w:rsidRPr="004A1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Generale repetitie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14u00-17u00 plaatsing </w:t>
            </w: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>17u00-18u00 omkleden</w:t>
            </w: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br/>
              <w:t>18u00-21u generale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Opera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</w:t>
            </w:r>
          </w:p>
        </w:tc>
      </w:tr>
      <w:tr w:rsidR="004A1DD9" w:rsidRPr="004A1DD9" w:rsidTr="004A1DD9">
        <w:trPr>
          <w:trHeight w:val="24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Donderdag 25 april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16u30 - …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Opera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</w:t>
            </w:r>
          </w:p>
        </w:tc>
      </w:tr>
      <w:tr w:rsidR="004A1DD9" w:rsidRPr="004A1DD9" w:rsidTr="004A1DD9">
        <w:trPr>
          <w:trHeight w:val="24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Vrijdag 26 april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16u30 - …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Opera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DD9" w:rsidRPr="004A1DD9" w:rsidRDefault="004A1DD9" w:rsidP="004A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A1DD9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Iedereen</w:t>
            </w:r>
          </w:p>
        </w:tc>
      </w:tr>
    </w:tbl>
    <w:p w:rsidR="004A1DD9" w:rsidRDefault="004A1DD9" w:rsidP="004A1D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</w:pP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nl-BE"/>
        </w:rPr>
        <w:t>Ticketverkoop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De ticketverkoop voor de </w:t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voorstelling ‘Artiesten’ 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zal van start gaan op </w:t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zondag 10 maart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Je zal de tickets kunnen bestellen via onze </w:t>
      </w:r>
      <w:hyperlink r:id="rId6" w:tgtFrame="_blank" w:history="1">
        <w:r w:rsidRPr="004A1DD9">
          <w:rPr>
            <w:rFonts w:ascii="Helvetica" w:eastAsia="Times New Roman" w:hAnsi="Helvetica" w:cs="Times New Roman"/>
            <w:color w:val="000000"/>
            <w:sz w:val="24"/>
            <w:szCs w:val="24"/>
            <w:u w:val="single"/>
            <w:lang w:eastAsia="nl-BE"/>
          </w:rPr>
          <w:t>website</w:t>
        </w:r>
      </w:hyperlink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nl-BE"/>
        </w:rPr>
        <w:t>Betaling danslessen tweede semester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Indien </w:t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het lesgeld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 voor het tweede semester nog niet werd overgemaakt, zouden wij jou er graag aan herinneren om dit </w:t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ten laatste 28 februari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 in orde te brengen.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Gelieve het lesgeld over te schrijven op BE82 2900 4882 4868 met vermelding van de naam van de danser en bestelnummer 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of mee te geven in een gesloten omslag (met vermelding van de naam van de danser). 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</w:p>
    <w:p w:rsidR="004A1DD9" w:rsidRPr="004A1DD9" w:rsidRDefault="004A1DD9" w:rsidP="004A1D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</w:pPr>
      <w:bookmarkStart w:id="0" w:name="_GoBack"/>
      <w:bookmarkEnd w:id="0"/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lastRenderedPageBreak/>
        <w:t>Het bedrag van het lesgeld en het bestelnummer kan je terugvinden op je My Il Cigno account.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 </w:t>
      </w:r>
      <w:r w:rsidRPr="004A1DD9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nl-BE"/>
        </w:rPr>
        <w:t>Herinner je je niet of je reeds betaald hebt?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Ga naar </w:t>
      </w:r>
      <w:hyperlink r:id="rId7" w:tgtFrame="_blank" w:history="1">
        <w:r w:rsidRPr="004A1DD9">
          <w:rPr>
            <w:rFonts w:ascii="Helvetica" w:eastAsia="Times New Roman" w:hAnsi="Helvetica" w:cs="Times New Roman"/>
            <w:color w:val="000000"/>
            <w:sz w:val="24"/>
            <w:szCs w:val="24"/>
            <w:u w:val="single"/>
            <w:lang w:eastAsia="nl-BE"/>
          </w:rPr>
          <w:t>www.ilcigno.be</w:t>
        </w:r>
      </w:hyperlink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t> en klik rechtsboven op 'naar My Il Cigno'. Log in en ga naar 'Mijn account'. Daar vind je je inschrijving terug en het saldo naast 'te betalen'. 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Wij hebben er alvast zin in!</w:t>
      </w: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  <w:t>Het hele Il Cigno team</w:t>
      </w:r>
    </w:p>
    <w:p w:rsidR="004A1DD9" w:rsidRPr="004A1DD9" w:rsidRDefault="004A1DD9" w:rsidP="004A1DD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</w:pPr>
      <w:r w:rsidRPr="004A1DD9">
        <w:rPr>
          <w:rFonts w:ascii="Helvetica" w:eastAsia="Times New Roman" w:hAnsi="Helvetica" w:cs="Times New Roman"/>
          <w:color w:val="000000"/>
          <w:sz w:val="24"/>
          <w:szCs w:val="24"/>
          <w:lang w:eastAsia="nl-BE"/>
        </w:rPr>
        <w:br/>
      </w:r>
    </w:p>
    <w:p w:rsidR="00426129" w:rsidRDefault="00426129"/>
    <w:sectPr w:rsidR="00426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9"/>
    <w:rsid w:val="00426129"/>
    <w:rsid w:val="004A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A1DD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A1DD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A1DD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A1DD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cigno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lcigno.be/info/dansvoorstellingen20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Cigno</dc:creator>
  <cp:lastModifiedBy>Il Cigno</cp:lastModifiedBy>
  <cp:revision>1</cp:revision>
  <dcterms:created xsi:type="dcterms:W3CDTF">2019-03-04T09:29:00Z</dcterms:created>
  <dcterms:modified xsi:type="dcterms:W3CDTF">2019-03-04T09:29:00Z</dcterms:modified>
</cp:coreProperties>
</file>